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05EC5E8" w:rsidR="009815C7" w:rsidRPr="007B0071" w:rsidRDefault="001379E2" w:rsidP="00373F3E">
      <w:pPr>
        <w:spacing w:after="0" w:line="240" w:lineRule="auto"/>
        <w:jc w:val="center"/>
        <w:rPr>
          <w:rFonts w:ascii="Sylfaen" w:hAnsi="Sylfaen" w:cs="Sylfaen"/>
          <w:b/>
          <w:lang w:val="ka-GE"/>
        </w:rPr>
      </w:pPr>
      <w:r>
        <w:rPr>
          <w:rFonts w:ascii="Sylfaen" w:hAnsi="Sylfaen" w:cs="Sylfaen"/>
          <w:b/>
          <w:lang w:val="ka-GE"/>
        </w:rPr>
        <w:t xml:space="preserve">ფეიქრების ქ. N14-ის მიმდებარედ </w:t>
      </w:r>
      <w:r w:rsidRPr="001379E2">
        <w:rPr>
          <w:rFonts w:ascii="Sylfaen" w:hAnsi="Sylfaen" w:cs="Sylfaen"/>
          <w:b/>
          <w:lang w:val="ka-GE"/>
        </w:rPr>
        <w:t>სატრანსპორტ</w:t>
      </w:r>
      <w:r>
        <w:rPr>
          <w:rFonts w:ascii="Sylfaen" w:hAnsi="Sylfaen" w:cs="Sylfaen"/>
          <w:b/>
          <w:lang w:val="ka-GE"/>
        </w:rPr>
        <w:t xml:space="preserve">ო შენობის </w:t>
      </w:r>
      <w:r w:rsidR="00327C90" w:rsidRPr="00327C90">
        <w:rPr>
          <w:rFonts w:ascii="Sylfaen" w:hAnsi="Sylfaen" w:cs="Sylfaen"/>
          <w:b/>
          <w:lang w:val="ka-GE"/>
        </w:rPr>
        <w:t>სარემონტო</w:t>
      </w:r>
      <w:r w:rsidR="00327C90">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00FB5B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379E2" w:rsidRPr="001379E2">
        <w:rPr>
          <w:rFonts w:ascii="Sylfaen" w:hAnsi="Sylfaen" w:cs="Sylfaen"/>
          <w:lang w:val="ka-GE"/>
        </w:rPr>
        <w:t xml:space="preserve">ფეიქრების ქ. N14-ის მიმდებარედ სატრანსპორტო შენობის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A750346" w:rsidR="00DB5C8D" w:rsidRPr="00696A50" w:rsidRDefault="001379E2" w:rsidP="00696A50">
      <w:pPr>
        <w:spacing w:after="0" w:line="240" w:lineRule="auto"/>
        <w:jc w:val="both"/>
        <w:rPr>
          <w:rFonts w:ascii="Sylfaen" w:hAnsi="Sylfaen" w:cs="Sylfaen"/>
        </w:rPr>
      </w:pPr>
      <w:r w:rsidRPr="001379E2">
        <w:rPr>
          <w:rFonts w:ascii="Sylfaen" w:hAnsi="Sylfaen" w:cs="Sylfaen"/>
          <w:lang w:val="ka-GE"/>
        </w:rPr>
        <w:t xml:space="preserve">ფეიქრების ქ. N14-ის მიმდებარედ სატრანსპორტო შენობის სარემონტო </w:t>
      </w:r>
      <w:r w:rsidR="00327C90">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C671139"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379E2">
        <w:rPr>
          <w:rFonts w:ascii="Sylfaen" w:hAnsi="Sylfaen"/>
          <w:lang w:val="ka-GE"/>
        </w:rPr>
        <w:t>გლდანი-ნაძალადევის</w:t>
      </w:r>
      <w:r>
        <w:rPr>
          <w:rFonts w:ascii="Sylfaen" w:hAnsi="Sylfaen"/>
          <w:lang w:val="ka-GE"/>
        </w:rPr>
        <w:t xml:space="preserve"> რაიონში</w:t>
      </w:r>
      <w:r w:rsidR="00696A50">
        <w:rPr>
          <w:rFonts w:ascii="Sylfaen" w:hAnsi="Sylfaen"/>
        </w:rPr>
        <w:t>;</w:t>
      </w:r>
    </w:p>
    <w:p w14:paraId="1E3773B6" w14:textId="75D000C9"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1379E2">
        <w:rPr>
          <w:rFonts w:ascii="Sylfaen" w:hAnsi="Sylfaen"/>
          <w:lang w:val="ka-GE"/>
        </w:rPr>
        <w:t>- 35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13C9D99"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D85B13">
        <w:rPr>
          <w:rFonts w:ascii="Sylfaen" w:hAnsi="Sylfaen" w:cs="Sylfaen"/>
          <w:b/>
          <w:sz w:val="20"/>
          <w:szCs w:val="20"/>
          <w:lang w:val="ka-GE"/>
        </w:rPr>
        <w:t>202</w:t>
      </w:r>
      <w:r w:rsidR="007A2401" w:rsidRPr="00D85B13">
        <w:rPr>
          <w:rFonts w:ascii="Sylfaen" w:hAnsi="Sylfaen" w:cs="Sylfaen"/>
          <w:b/>
          <w:sz w:val="20"/>
          <w:szCs w:val="20"/>
          <w:lang w:val="ka-GE"/>
        </w:rPr>
        <w:t>1</w:t>
      </w:r>
      <w:r w:rsidRPr="00D85B13">
        <w:rPr>
          <w:rFonts w:ascii="Sylfaen" w:hAnsi="Sylfaen" w:cs="Sylfaen"/>
          <w:b/>
          <w:sz w:val="20"/>
          <w:szCs w:val="20"/>
          <w:lang w:val="ka-GE"/>
        </w:rPr>
        <w:t xml:space="preserve"> წლის</w:t>
      </w:r>
      <w:r w:rsidR="00A1047D" w:rsidRPr="00D85B13">
        <w:rPr>
          <w:rFonts w:ascii="Sylfaen" w:hAnsi="Sylfaen" w:cs="Sylfaen"/>
          <w:b/>
          <w:sz w:val="20"/>
          <w:szCs w:val="20"/>
          <w:lang w:val="ka-GE"/>
        </w:rPr>
        <w:t xml:space="preserve"> </w:t>
      </w:r>
      <w:r w:rsidR="00D85B13" w:rsidRPr="00D85B13">
        <w:rPr>
          <w:rFonts w:ascii="Sylfaen" w:hAnsi="Sylfaen" w:cs="Sylfaen"/>
          <w:b/>
          <w:sz w:val="20"/>
          <w:szCs w:val="20"/>
          <w:lang w:val="ka-GE"/>
        </w:rPr>
        <w:t>1 ივნისი</w:t>
      </w:r>
      <w:r w:rsidRPr="00D85B13">
        <w:rPr>
          <w:rFonts w:ascii="Sylfaen" w:hAnsi="Sylfaen" w:cs="Sylfaen"/>
          <w:b/>
          <w:sz w:val="20"/>
          <w:szCs w:val="20"/>
          <w:lang w:val="ka-GE"/>
        </w:rPr>
        <w:t>, 1</w:t>
      </w:r>
      <w:r w:rsidR="007A2401" w:rsidRPr="00D85B13">
        <w:rPr>
          <w:rFonts w:ascii="Sylfaen" w:hAnsi="Sylfaen" w:cs="Sylfaen"/>
          <w:b/>
          <w:sz w:val="20"/>
          <w:szCs w:val="20"/>
          <w:lang w:val="ka-GE"/>
        </w:rPr>
        <w:t>7</w:t>
      </w:r>
      <w:r w:rsidRPr="00D85B13">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52A11851"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319D1">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F319D1">
        <w:rPr>
          <w:rFonts w:ascii="Sylfaen" w:hAnsi="Sylfaen"/>
          <w:lang w:val="ka-GE"/>
        </w:rPr>
        <w:t>ორმოცდახუთ</w:t>
      </w:r>
      <w:bookmarkStart w:id="1" w:name="_GoBack"/>
      <w:bookmarkEnd w:id="1"/>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E19A7" w14:textId="77777777" w:rsidR="00FD6A69" w:rsidRDefault="00FD6A69" w:rsidP="007902EA">
      <w:pPr>
        <w:spacing w:after="0" w:line="240" w:lineRule="auto"/>
      </w:pPr>
      <w:r>
        <w:separator/>
      </w:r>
    </w:p>
  </w:endnote>
  <w:endnote w:type="continuationSeparator" w:id="0">
    <w:p w14:paraId="5B672C9F" w14:textId="77777777" w:rsidR="00FD6A69" w:rsidRDefault="00FD6A6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28BF234" w:rsidR="004A3BD8" w:rsidRDefault="004A3BD8">
        <w:pPr>
          <w:pStyle w:val="Footer"/>
          <w:jc w:val="right"/>
        </w:pPr>
        <w:r>
          <w:fldChar w:fldCharType="begin"/>
        </w:r>
        <w:r>
          <w:instrText xml:space="preserve"> PAGE   \* MERGEFORMAT </w:instrText>
        </w:r>
        <w:r>
          <w:fldChar w:fldCharType="separate"/>
        </w:r>
        <w:r w:rsidR="00F319D1">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B1B22" w14:textId="77777777" w:rsidR="00FD6A69" w:rsidRDefault="00FD6A69" w:rsidP="007902EA">
      <w:pPr>
        <w:spacing w:after="0" w:line="240" w:lineRule="auto"/>
      </w:pPr>
      <w:r>
        <w:separator/>
      </w:r>
    </w:p>
  </w:footnote>
  <w:footnote w:type="continuationSeparator" w:id="0">
    <w:p w14:paraId="480CA3A5" w14:textId="77777777" w:rsidR="00FD6A69" w:rsidRDefault="00FD6A6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9E2"/>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328AA"/>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5B13"/>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19D1"/>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A69"/>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073C-351F-4D5A-BEC8-109C6972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227</cp:revision>
  <cp:lastPrinted>2015-07-27T06:36:00Z</cp:lastPrinted>
  <dcterms:created xsi:type="dcterms:W3CDTF">2017-02-28T15:04:00Z</dcterms:created>
  <dcterms:modified xsi:type="dcterms:W3CDTF">2021-05-25T10:49:00Z</dcterms:modified>
</cp:coreProperties>
</file>